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Safety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when your body temperature drops to a potentially dangerous temperature.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two colours a lifeguard wears.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Nile _ _ _ _ _ is the longest _ _ _ _ _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symbol of this is a white cross with a red background.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swimming technique that looks a lot like how frogs swim; one of the survival strokes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strong gust of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powerful current that forms in a beach.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 _ _ _ _ _ is the state of being safe.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term for saving someone in danger.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is a way to enter water. "You can also Scuba _ _ _ _"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term for 'staying alive'.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helps keep people afloat and help kids gain confidence as they start learning how to swim.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are placed all arounda beach; usually used to show warnings.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_ _ _ _ _ _ _ is the flow of water influenced by gravity as the water moves downhill to reduce its potential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supervises between the two flags at a beach.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way to describe unclear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stands for: Heat, Escape, Lessoning and Position - a way to prevent hypothermia.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when you slowly enter the water; feet first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baracade; stops people and animals from getting through.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Safety Crossword!</dc:title>
  <dcterms:created xsi:type="dcterms:W3CDTF">2021-10-11T21:26:31Z</dcterms:created>
  <dcterms:modified xsi:type="dcterms:W3CDTF">2021-10-11T21:26:31Z</dcterms:modified>
</cp:coreProperties>
</file>