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Safety @ Picnic Point High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aquatic    </w:t>
      </w:r>
      <w:r>
        <w:t xml:space="preserve">   splash    </w:t>
      </w:r>
      <w:r>
        <w:t xml:space="preserve">   fins    </w:t>
      </w:r>
      <w:r>
        <w:t xml:space="preserve">   dogpaddle    </w:t>
      </w:r>
      <w:r>
        <w:t xml:space="preserve">   slippery    </w:t>
      </w:r>
      <w:r>
        <w:t xml:space="preserve">   underwater    </w:t>
      </w:r>
      <w:r>
        <w:t xml:space="preserve">   float    </w:t>
      </w:r>
      <w:r>
        <w:t xml:space="preserve">   dive    </w:t>
      </w:r>
      <w:r>
        <w:t xml:space="preserve">   compressions    </w:t>
      </w:r>
      <w:r>
        <w:t xml:space="preserve">   lake    </w:t>
      </w:r>
      <w:r>
        <w:t xml:space="preserve">   river    </w:t>
      </w:r>
      <w:r>
        <w:t xml:space="preserve">   beach    </w:t>
      </w:r>
      <w:r>
        <w:t xml:space="preserve">   lifeguard    </w:t>
      </w:r>
      <w:r>
        <w:t xml:space="preserve">   help    </w:t>
      </w:r>
      <w:r>
        <w:t xml:space="preserve">   first aid    </w:t>
      </w:r>
      <w:r>
        <w:t xml:space="preserve">   sunscreen    </w:t>
      </w:r>
      <w:r>
        <w:t xml:space="preserve">   water    </w:t>
      </w:r>
      <w:r>
        <w:t xml:space="preserve">   CPR    </w:t>
      </w:r>
      <w:r>
        <w:t xml:space="preserve">   breaststroke    </w:t>
      </w:r>
      <w:r>
        <w:t xml:space="preserve">   butterfly    </w:t>
      </w:r>
      <w:r>
        <w:t xml:space="preserve">   pool    </w:t>
      </w:r>
      <w:r>
        <w:t xml:space="preserve">   backstroke    </w:t>
      </w:r>
      <w:r>
        <w:t xml:space="preserve">   freestyle    </w:t>
      </w:r>
      <w:r>
        <w:t xml:space="preserve">   safety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@ Picnic Point High School</dc:title>
  <dcterms:created xsi:type="dcterms:W3CDTF">2021-10-11T21:27:42Z</dcterms:created>
  <dcterms:modified xsi:type="dcterms:W3CDTF">2021-10-11T21:27:42Z</dcterms:modified>
</cp:coreProperties>
</file>