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Brawl &amp; Chain    </w:t>
      </w:r>
      <w:r>
        <w:t xml:space="preserve">   Caturtle    </w:t>
      </w:r>
      <w:r>
        <w:t xml:space="preserve">   Chill    </w:t>
      </w:r>
      <w:r>
        <w:t xml:space="preserve">   Chill Bill    </w:t>
      </w:r>
      <w:r>
        <w:t xml:space="preserve">   Clam Cutter Caturtle    </w:t>
      </w:r>
      <w:r>
        <w:t xml:space="preserve">   Cross Crow    </w:t>
      </w:r>
      <w:r>
        <w:t xml:space="preserve">   Dive-Clops    </w:t>
      </w:r>
      <w:r>
        <w:t xml:space="preserve">   Echo    </w:t>
      </w:r>
      <w:r>
        <w:t xml:space="preserve">   Flip Wreck    </w:t>
      </w:r>
      <w:r>
        <w:t xml:space="preserve">   Freeze Blade    </w:t>
      </w:r>
      <w:r>
        <w:t xml:space="preserve">   Gill Grunt    </w:t>
      </w:r>
      <w:r>
        <w:t xml:space="preserve">   Ice Monster    </w:t>
      </w:r>
      <w:r>
        <w:t xml:space="preserve">   King Pen    </w:t>
      </w:r>
      <w:r>
        <w:t xml:space="preserve">   Lob-Star    </w:t>
      </w:r>
      <w:r>
        <w:t xml:space="preserve">   Master Xet    </w:t>
      </w:r>
      <w:r>
        <w:t xml:space="preserve">   Plundertow    </w:t>
      </w:r>
      <w:r>
        <w:t xml:space="preserve">   Punk Shock    </w:t>
      </w:r>
      <w:r>
        <w:t xml:space="preserve">   Rip Tide    </w:t>
      </w:r>
      <w:r>
        <w:t xml:space="preserve">   Slam Bam    </w:t>
      </w:r>
      <w:r>
        <w:t xml:space="preserve">   Slobber Trap    </w:t>
      </w:r>
      <w:r>
        <w:t xml:space="preserve">   Snap Shot    </w:t>
      </w:r>
      <w:r>
        <w:t xml:space="preserve">   Snipe Pipe    </w:t>
      </w:r>
      <w:r>
        <w:t xml:space="preserve">   Snow Shovel    </w:t>
      </w:r>
      <w:r>
        <w:t xml:space="preserve">   Swashbuckler    </w:t>
      </w:r>
      <w:r>
        <w:t xml:space="preserve">   The Gulper    </w:t>
      </w:r>
      <w:r>
        <w:t xml:space="preserve">   Threatpack    </w:t>
      </w:r>
      <w:r>
        <w:t xml:space="preserve">   Thumpback    </w:t>
      </w:r>
      <w:r>
        <w:t xml:space="preserve">   Tidepool    </w:t>
      </w:r>
      <w:r>
        <w:t xml:space="preserve">   Wash Buckler    </w:t>
      </w:r>
      <w:r>
        <w:t xml:space="preserve">   Wham-Shell    </w:t>
      </w:r>
      <w:r>
        <w:t xml:space="preserve">   Zap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Skylanders</dc:title>
  <dcterms:created xsi:type="dcterms:W3CDTF">2021-10-12T21:01:49Z</dcterms:created>
  <dcterms:modified xsi:type="dcterms:W3CDTF">2021-10-12T21:01:49Z</dcterms:modified>
</cp:coreProperties>
</file>