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 Systems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 or found in salt water; living in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thermal energy needed to raise the temperature of one kg of a substance (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of eroding or being eroded by wind, water, or other natural agents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transfer of heat from a warm region to a cold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alternate rising and falling of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hydrological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continuous ridge of the mountain summits dividing the continent into two main drainage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area or ridge of land that separates waters flowing to different rivers, basins, or seas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process where plants absorb water through the roots and then give off water vapor through pores in their leaves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 or found in fresh water; not of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pattern formed by the streams, rivers, and lakes in a particular drainage basin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U-shaped bend in the course of 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- an area of low-lying ground adjacent to a river, formed mainly of river sediments and subject to flooding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an effect whereby a mass moving in a rotating system experiences a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state of being deposited or precipitated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rising of seawater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river follow a winding course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Systems Crossword Puzzle</dc:title>
  <dcterms:created xsi:type="dcterms:W3CDTF">2021-10-11T21:27:07Z</dcterms:created>
  <dcterms:modified xsi:type="dcterms:W3CDTF">2021-10-11T21:27:07Z</dcterms:modified>
</cp:coreProperties>
</file>