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Water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amount of energy to raise temperature.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ratio of mass to volume in a substance.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Underwater vent found near volcanoes.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surface that water cannot penetrate.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Movement of cold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Technique that uses sound.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area of land that drains into drains, etc, to a river.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Weather pattern that develops over the ocean.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When organisms go far down.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Enrichment of an ecosystem.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Water located below Earth's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rock layer that collects and stores groundwater.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Where freshwater and saltwater mix and meet.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Where eroded materials such as rock and other materials are deposited by water, wind, ice.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Amount of present in the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Organisms that live in top layer of ocean.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process, weathered rock is picked up and moved.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skin of the water created by cohesion.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surface able to penetrated by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Water that flows over the land without sinking.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Having a positively charged end and a negatively charged end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Freshwater stream.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Large material or artificial lake.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Zone of the ocean.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land that water flows across or under.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saltiness of a body of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Water sticking to another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water sticking to water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Vocabulary</dc:title>
  <dcterms:created xsi:type="dcterms:W3CDTF">2021-10-11T21:26:38Z</dcterms:created>
  <dcterms:modified xsi:type="dcterms:W3CDTF">2021-10-11T21:26:38Z</dcterms:modified>
</cp:coreProperties>
</file>