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and Boating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Fun vehicle for on the water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to have a waterproof emergency one of these incase things get dark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you leave, always check your ____ lights to ensure they are working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Wait this many minutes after eating before swimming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Dangerous fast moving water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Usually closed top personal boat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Always know the water when jumping off this natural diving platform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Being ____ for anything could save your life.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Despite calm waters, you should always wear a ____ (4,6)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Motorcycle like craft for the water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Kids are best to have this while near water 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 your eyes and ears open,  stay ____ while on or in the water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high pitch self powered noise device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Modern Floatation Toy, can be used for Yoga (6,5)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Put your boat in the water here. (4,6)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consume ____ while boating!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keep you in place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Container powered deep but loud noise device (3,4)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common, and most widely used distress signal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Don't wanna be up a creek without one of these.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Boating Safety</dc:title>
  <dcterms:created xsi:type="dcterms:W3CDTF">2021-10-11T21:26:26Z</dcterms:created>
  <dcterms:modified xsi:type="dcterms:W3CDTF">2021-10-11T21:26:26Z</dcterms:modified>
</cp:coreProperties>
</file>