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Water and Soil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Certification that a product meets a certain level of water efficiency. This is to water what Energy Star is to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Minerals or substances that occur in nature and can be used for economic 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Water can flow through a material (adj.). Example: a grassy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special type of pavement that water can flow through. Also called permeable pavement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much water the soil will allow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 be derived directly from plants, or indirectly from agricultural, commercial, domestic, and/or industrial wastes.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An area of land that drains to a particular body of water on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Medium sized particles, texture is smooth and powdery when dry and slippery when wet.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natural resource that we need to use carefully because it cannot be replaced quickly and we will run out.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specific body of underground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Mostly made of decaying leaves, twigs, and animal remains/waste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container for holding water that falls on your roof and flows through the gutter.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most of South Jersey gets it's drinking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Mixture of sand, silt, and clay. Best type of soil for growing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rain water seeps underground into an aquifer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planted area, dug out to be lower than the surrounding area, where storm water can pool and slowly infiltrate into the ground. Often uses native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don't get your drinking water from a river or reservoir, you probably get it from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Relative proportions of sand, silt, and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Loose soil that is rich in organic material needed by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the soil is composed of air, water, nutrients, and organic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Largest particle dries quickly and texture is rough and gritty.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Soil Resources</dc:title>
  <dcterms:created xsi:type="dcterms:W3CDTF">2021-10-11T21:25:39Z</dcterms:created>
  <dcterms:modified xsi:type="dcterms:W3CDTF">2021-10-11T21:25:39Z</dcterms:modified>
</cp:coreProperties>
</file>