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Water cycle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 of the water soaks deep into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Water is stored underground and also in icecaps , snow ,and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phenomena of acid rain is caused by those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 can exist as a liquid, and also be classified as a vapor and 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the earth goes through warmer climatic periods the ice caps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Aquifers are underground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The area of high rainfall, precipitation will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Transpiration is the process by which water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sun turns water on the earth into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Without the water cycle it would create problems at the core of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Rains down on humans like gas from trucks or cars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sun is the driving force of the water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Water is constantly moving from one place to another through the process of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Water is a resource that can not be created 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About 70% of the earths surface is covered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the clouds get too heavy from collecting water, they relase it through a process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Only 3% of the water on earth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Really old groundwater is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As vapor ries it gets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water cycle shows that everything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After water falls during precipitation, it either becomes an part of a body of water like an ocean 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pollution also goes to the ground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Precipitation can occur in the form of failing rain,sleet,snow 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reason why the water cycle is important is because without the water cycle earth can become to warm or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Water cycle means that the amount of water on earth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Every living thing on earth needs water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Water has three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Groundwater or water stored in the earths surface can remain there for thousands of years before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When water evaporates into theatnosphere it cools and condenses to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Earth needs to maintain its temperature the correct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cycle</dc:title>
  <dcterms:created xsi:type="dcterms:W3CDTF">2021-10-11T21:25:37Z</dcterms:created>
  <dcterms:modified xsi:type="dcterms:W3CDTF">2021-10-11T21:25:37Z</dcterms:modified>
</cp:coreProperties>
</file>