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cycle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precipitation    </w:t>
      </w:r>
      <w:r>
        <w:t xml:space="preserve">   water vapor    </w:t>
      </w:r>
      <w:r>
        <w:t xml:space="preserve">   rain    </w:t>
      </w:r>
      <w:r>
        <w:t xml:space="preserve">   condensation    </w:t>
      </w:r>
      <w:r>
        <w:t xml:space="preserve">   freezing rain    </w:t>
      </w:r>
      <w:r>
        <w:t xml:space="preserve">   sleet    </w:t>
      </w:r>
      <w:r>
        <w:t xml:space="preserve">   atmosphere    </w:t>
      </w:r>
      <w:r>
        <w:t xml:space="preserve">   snow    </w:t>
      </w:r>
      <w:r>
        <w:t xml:space="preserve">   mr. mac is the best    </w:t>
      </w:r>
      <w:r>
        <w:t xml:space="preserve">   evaporation    </w:t>
      </w:r>
      <w:r>
        <w:t xml:space="preserve">   hail    </w:t>
      </w:r>
      <w:r>
        <w:t xml:space="preserve">   water cycle    </w:t>
      </w:r>
      <w:r>
        <w:t xml:space="preserve">   collection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 </dc:title>
  <dcterms:created xsi:type="dcterms:W3CDTF">2021-10-11T21:26:23Z</dcterms:created>
  <dcterms:modified xsi:type="dcterms:W3CDTF">2021-10-11T21:26:23Z</dcterms:modified>
</cp:coreProperties>
</file>