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Water from the Rock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 Moses hit the rock with? (rhymes with God)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did the Amalekites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water came out like 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the people do when they wanted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they have no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started attacking Israel from behind?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were the children of Israel wandering?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children of ___________ won the battle.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made the miracle happen?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Moses, _________ and Hur watched the battle from the hill.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were the people ready to do to Moses before the water came?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Moses do to get help from God during the battle?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did Moses hold high to win the battle against Amalek?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complained of no 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struck the rock?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came out of the rock?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from the Rock</dc:title>
  <dcterms:created xsi:type="dcterms:W3CDTF">2021-10-11T21:26:06Z</dcterms:created>
  <dcterms:modified xsi:type="dcterms:W3CDTF">2021-10-11T21:26:06Z</dcterms:modified>
</cp:coreProperties>
</file>