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 in Rivers, Lakes, and Wetlands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sedimentation    </w:t>
      </w:r>
      <w:r>
        <w:t xml:space="preserve">   marshes    </w:t>
      </w:r>
      <w:r>
        <w:t xml:space="preserve">   fens    </w:t>
      </w:r>
      <w:r>
        <w:t xml:space="preserve">   peat    </w:t>
      </w:r>
      <w:r>
        <w:t xml:space="preserve">   bog    </w:t>
      </w:r>
      <w:r>
        <w:t xml:space="preserve">   swamps    </w:t>
      </w:r>
      <w:r>
        <w:t xml:space="preserve">   pixels    </w:t>
      </w:r>
      <w:r>
        <w:t xml:space="preserve">   delta    </w:t>
      </w:r>
      <w:r>
        <w:t xml:space="preserve">   estuary    </w:t>
      </w:r>
      <w:r>
        <w:t xml:space="preserve">   stream    </w:t>
      </w:r>
      <w:r>
        <w:t xml:space="preserve">   bayou    </w:t>
      </w:r>
      <w:r>
        <w:t xml:space="preserve">   levees    </w:t>
      </w:r>
      <w:r>
        <w:t xml:space="preserve">   oxbow lake    </w:t>
      </w:r>
      <w:r>
        <w:t xml:space="preserve">   interfluve    </w:t>
      </w:r>
      <w:r>
        <w:t xml:space="preserve">   flood    </w:t>
      </w:r>
      <w:r>
        <w:t xml:space="preserve">   meanders    </w:t>
      </w:r>
      <w:r>
        <w:t xml:space="preserve">   rejuvenation    </w:t>
      </w:r>
      <w:r>
        <w:t xml:space="preserve">   radial drainage    </w:t>
      </w:r>
      <w:r>
        <w:t xml:space="preserve">   trellis drainage    </w:t>
      </w:r>
      <w:r>
        <w:t xml:space="preserve">   distributaries    </w:t>
      </w:r>
      <w:r>
        <w:t xml:space="preserve">   tributaries    </w:t>
      </w:r>
      <w:r>
        <w:t xml:space="preserve">   wind gaps    </w:t>
      </w:r>
      <w:r>
        <w:t xml:space="preserve">   river capture    </w:t>
      </w:r>
      <w:r>
        <w:t xml:space="preserve">   drainage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in Rivers, Lakes, and Wetlands</dc:title>
  <dcterms:created xsi:type="dcterms:W3CDTF">2021-10-11T21:25:59Z</dcterms:created>
  <dcterms:modified xsi:type="dcterms:W3CDTF">2021-10-11T21:25:59Z</dcterms:modified>
</cp:coreProperties>
</file>