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 in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%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What's another name for the water cycle?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country that starts with the letter U has the worst water scarcity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percent of Earths water is salt water?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first step of the Water Cycle?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country is most affected by water pollution?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What's the last step in the Water Cycle?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process that takes the salt away from salt water?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destroying ocean life?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percent of earths water is fresh?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animal could possibly be extinct in the next 50 years?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in the World</dc:title>
  <dcterms:created xsi:type="dcterms:W3CDTF">2021-10-11T21:27:43Z</dcterms:created>
  <dcterms:modified xsi:type="dcterms:W3CDTF">2021-10-11T21:27:43Z</dcterms:modified>
</cp:coreProperties>
</file>