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Water, sand and mud play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enjoy    </w:t>
      </w:r>
      <w:r>
        <w:t xml:space="preserve">   playing    </w:t>
      </w:r>
      <w:r>
        <w:t xml:space="preserve">   dirty    </w:t>
      </w:r>
      <w:r>
        <w:t xml:space="preserve">   outdoor    </w:t>
      </w:r>
      <w:r>
        <w:t xml:space="preserve">   spades    </w:t>
      </w:r>
      <w:r>
        <w:t xml:space="preserve">   water    </w:t>
      </w:r>
      <w:r>
        <w:t xml:space="preserve">   sand    </w:t>
      </w:r>
      <w:r>
        <w:t xml:space="preserve">   child    </w:t>
      </w:r>
      <w:r>
        <w:t xml:space="preserve">   play    </w:t>
      </w:r>
      <w:r>
        <w:t xml:space="preserve">   apron    </w:t>
      </w:r>
      <w:r>
        <w:t xml:space="preserve">   container    </w:t>
      </w:r>
      <w:r>
        <w:t xml:space="preserve">   sandpit    </w:t>
      </w:r>
      <w:r>
        <w:t xml:space="preserve">   mud    </w:t>
      </w:r>
      <w:r>
        <w:t xml:space="preserve">   sieve    </w:t>
      </w:r>
      <w:r>
        <w:t xml:space="preserve">   bubbles    </w:t>
      </w:r>
      <w:r>
        <w:t xml:space="preserve">   castle    </w:t>
      </w:r>
      <w:r>
        <w:t xml:space="preserve">   bottles    </w:t>
      </w:r>
      <w:r>
        <w:t xml:space="preserve">   funnel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Water, sand and mud play</dc:title>
  <dcterms:created xsi:type="dcterms:W3CDTF">2021-10-11T21:28:19Z</dcterms:created>
  <dcterms:modified xsi:type="dcterms:W3CDTF">2021-10-11T21:28:19Z</dcterms:modified>
</cp:coreProperties>
</file>