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Waterfowl of Illinois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North America's smallest diving duck?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flyway is Illinois a part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Black-bellied whistling ducks forage at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teal is a rare visitor to Illiniois, but lives in the Western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Because common mergansers are the latest to migrate in the fall, what season do we know is arriving?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Greater and lesser scaup are not dabblers; they are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another common name for the American Wigeon?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Females of this species can be confused with common merganser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Which organization works to protect waterfowl and restore wetland habitat?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Which duck has a purple speculum?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can you purchase and collect to protect waterfowl?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goose has two color phases?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Gadwalls have white speculums and ___________ coverts.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This duck is spotted as a rarity in Illinois but lives in the southeast and Gulf of Mexico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aquatic food do ring-necked ducks prefer when it is available rather than invertebrates?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Miniature race of Canada 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Sprigtail is another name for this type of 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Metal ________ help biologists understand survivorship and assess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the whistling noise from a common goldeneye come from? Their...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drake duck has a chestnut head with a green patch extending backward from its eye?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Blue-winged teal are the ___________ ducks to arrive in the 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another name for the greater white-fronted 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type of duck can be identified by its sloping forehead?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cavity nesting duck prefers dense bottomland 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honkers fly in a V formation and have multiple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ducks are loved by many and were made famous in the storybook Make Way for Ducklings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ducks have a crest that can be raised or lowered which contribute to their common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drake duck has a chestnut head, black breast, gray back, and white belly?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flyways are there in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duck filter feeds for plankton, invertebrates, and plant seeds with its large shovel shaped bill?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Similar in appearance to a snow goose but is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Weak fliers, these water birds have green gray legs with lobed toes.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Which duck species holds their stiff tails at an angle?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When do waterfowl migrate?  In the spring and...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Waterfowl of Illinois</dc:title>
  <dcterms:created xsi:type="dcterms:W3CDTF">2021-10-11T21:27:10Z</dcterms:created>
  <dcterms:modified xsi:type="dcterms:W3CDTF">2021-10-11T21:27:10Z</dcterms:modified>
</cp:coreProperties>
</file>