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Watergate Scandal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happened on August 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given to the resignment of several Justice Department officials in protest?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sworn in as President after Nixon's resignation?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Ford pardon after being sworn as new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newspaper first revealed Nixon's involvement with the Waltergate Scandal?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ordered Nixon to turn over the tapes?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presided the Select Committee on Presidential Campaign Activities?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war was ongoing during this period of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Year that the Waltergate Scandal began.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presiding judge in the Waltergate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involved in the Watergate Scandal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price did the reporters who uncovered the detail of the scandalw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some of the burglars used to work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were the burglars arrested?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agency investigated Nixon?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Watergate Scandal</dc:title>
  <dcterms:created xsi:type="dcterms:W3CDTF">2021-10-11T21:28:11Z</dcterms:created>
  <dcterms:modified xsi:type="dcterms:W3CDTF">2021-10-11T21:28:11Z</dcterms:modified>
</cp:coreProperties>
</file>