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Waterman Twins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SOFT    </w:t>
      </w:r>
      <w:r>
        <w:t xml:space="preserve">   FINGERS    </w:t>
      </w:r>
      <w:r>
        <w:t xml:space="preserve">   FEET    </w:t>
      </w:r>
      <w:r>
        <w:t xml:space="preserve">   GIRLS    </w:t>
      </w:r>
      <w:r>
        <w:t xml:space="preserve">   TWINS    </w:t>
      </w:r>
      <w:r>
        <w:t xml:space="preserve">   DIAPER BLOW OUT    </w:t>
      </w:r>
      <w:r>
        <w:t xml:space="preserve">   PACIFIER    </w:t>
      </w:r>
      <w:r>
        <w:t xml:space="preserve">   MOTRIN    </w:t>
      </w:r>
      <w:r>
        <w:t xml:space="preserve">   BOWS    </w:t>
      </w:r>
      <w:r>
        <w:t xml:space="preserve">   RIBBONS    </w:t>
      </w:r>
      <w:r>
        <w:t xml:space="preserve">   ONESIES    </w:t>
      </w:r>
      <w:r>
        <w:t xml:space="preserve">   SLEEPERS    </w:t>
      </w:r>
      <w:r>
        <w:t xml:space="preserve">   BLANKET    </w:t>
      </w:r>
      <w:r>
        <w:t xml:space="preserve">   STUFFED ANIMALS    </w:t>
      </w:r>
      <w:r>
        <w:t xml:space="preserve">   GOD    </w:t>
      </w:r>
      <w:r>
        <w:t xml:space="preserve">   SWING    </w:t>
      </w:r>
      <w:r>
        <w:t xml:space="preserve">   BROTHERS    </w:t>
      </w:r>
      <w:r>
        <w:t xml:space="preserve">   SMILES    </w:t>
      </w:r>
      <w:r>
        <w:t xml:space="preserve">   SLEEPLESSNIGHTS    </w:t>
      </w:r>
      <w:r>
        <w:t xml:space="preserve">   HUG    </w:t>
      </w:r>
      <w:r>
        <w:t xml:space="preserve">   LOVE    </w:t>
      </w:r>
      <w:r>
        <w:t xml:space="preserve">   RASH CREAM    </w:t>
      </w:r>
      <w:r>
        <w:t xml:space="preserve">   DIAPER    </w:t>
      </w:r>
      <w:r>
        <w:t xml:space="preserve">   RYAN    </w:t>
      </w:r>
      <w:r>
        <w:t xml:space="preserve">   JESSICA    </w:t>
      </w:r>
      <w:r>
        <w:t xml:space="preserve">   SAMUEL    </w:t>
      </w:r>
      <w:r>
        <w:t xml:space="preserve">   QUINCY    </w:t>
      </w:r>
      <w:r>
        <w:t xml:space="preserve">   RYETT    </w:t>
      </w:r>
      <w:r>
        <w:t xml:space="preserve">   PAISLEY    </w:t>
      </w:r>
      <w:r>
        <w:t xml:space="preserve">   CAROLINE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Waterman Twins</dc:title>
  <dcterms:created xsi:type="dcterms:W3CDTF">2021-10-11T21:28:33Z</dcterms:created>
  <dcterms:modified xsi:type="dcterms:W3CDTF">2021-10-11T21:28:33Z</dcterms:modified>
</cp:coreProperties>
</file>