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Watership Down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Warren    </w:t>
      </w:r>
      <w:r>
        <w:t xml:space="preserve">   Threarah    </w:t>
      </w:r>
      <w:r>
        <w:t xml:space="preserve">   Strawberry    </w:t>
      </w:r>
      <w:r>
        <w:t xml:space="preserve">   Speedwell    </w:t>
      </w:r>
      <w:r>
        <w:t xml:space="preserve">   Silver    </w:t>
      </w:r>
      <w:r>
        <w:t xml:space="preserve">   run    </w:t>
      </w:r>
      <w:r>
        <w:t xml:space="preserve">   rabbit    </w:t>
      </w:r>
      <w:r>
        <w:t xml:space="preserve">   Pipkin    </w:t>
      </w:r>
      <w:r>
        <w:t xml:space="preserve">   owsla    </w:t>
      </w:r>
      <w:r>
        <w:t xml:space="preserve">   journey    </w:t>
      </w:r>
      <w:r>
        <w:t xml:space="preserve">   Hawkbit    </w:t>
      </w:r>
      <w:r>
        <w:t xml:space="preserve">   Fiver    </w:t>
      </w:r>
      <w:r>
        <w:t xml:space="preserve">   Dandelion    </w:t>
      </w:r>
      <w:r>
        <w:t xml:space="preserve">   Cowslip    </w:t>
      </w:r>
      <w:r>
        <w:t xml:space="preserve">   burrow    </w:t>
      </w:r>
      <w:r>
        <w:t xml:space="preserve">   Blackberry    </w:t>
      </w:r>
      <w:r>
        <w:t xml:space="preserve">   Bigwig    </w:t>
      </w:r>
      <w:r>
        <w:t xml:space="preserve">   adventure    </w:t>
      </w:r>
      <w:r>
        <w:t xml:space="preserve">   Acorn    </w:t>
      </w:r>
      <w:r>
        <w:t xml:space="preserve">   Hazel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Watership Down Word Search</dc:title>
  <dcterms:created xsi:type="dcterms:W3CDTF">2021-10-11T21:27:55Z</dcterms:created>
  <dcterms:modified xsi:type="dcterms:W3CDTF">2021-10-11T21:27:55Z</dcterms:modified>
</cp:coreProperties>
</file>