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Wats vir eete?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appels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bannan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yoghurt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Fruit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tomatores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 vir eete?</dc:title>
  <dcterms:created xsi:type="dcterms:W3CDTF">2021-10-11T21:28:27Z</dcterms:created>
  <dcterms:modified xsi:type="dcterms:W3CDTF">2021-10-11T21:28:27Z</dcterms:modified>
</cp:coreProperties>
</file>