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Watson go to Birmingham-1963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sticky paper made to catch flies, usually in hanging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in a sleeplike state with a strange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giving off dangerous levels or nuclear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weapon that shoots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additional or supporting forces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under the age of 18 who gets in lots of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bully or threaten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rents property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imitate or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trancelike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tool used for gripping or bending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betraying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wanting intensely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freezing or partial freezing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Device for controlling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encourage by promising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 go to Birmingham-1963</dc:title>
  <dcterms:created xsi:type="dcterms:W3CDTF">2021-10-11T21:27:12Z</dcterms:created>
  <dcterms:modified xsi:type="dcterms:W3CDTF">2021-10-11T21:27:12Z</dcterms:modified>
</cp:coreProperties>
</file>