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Watson's Walkie's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ACE    </w:t>
      </w:r>
      <w:r>
        <w:t xml:space="preserve">   AMY    </w:t>
      </w:r>
      <w:r>
        <w:t xml:space="preserve">   ANNIE    </w:t>
      </w:r>
      <w:r>
        <w:t xml:space="preserve">   ARTHUR    </w:t>
      </w:r>
      <w:r>
        <w:t xml:space="preserve">   AUTUMN    </w:t>
      </w:r>
      <w:r>
        <w:t xml:space="preserve">   BALL    </w:t>
      </w:r>
      <w:r>
        <w:t xml:space="preserve">   BIG ROISE    </w:t>
      </w:r>
      <w:r>
        <w:t xml:space="preserve">   BODEY    </w:t>
      </w:r>
      <w:r>
        <w:t xml:space="preserve">   CHARLIE    </w:t>
      </w:r>
      <w:r>
        <w:t xml:space="preserve">   FERN    </w:t>
      </w:r>
      <w:r>
        <w:t xml:space="preserve">   FOOD    </w:t>
      </w:r>
      <w:r>
        <w:t xml:space="preserve">   HATTIE    </w:t>
      </w:r>
      <w:r>
        <w:t xml:space="preserve">   JACK    </w:t>
      </w:r>
      <w:r>
        <w:t xml:space="preserve">   JASTA    </w:t>
      </w:r>
      <w:r>
        <w:t xml:space="preserve">   JAY    </w:t>
      </w:r>
      <w:r>
        <w:t xml:space="preserve">   JESS    </w:t>
      </w:r>
      <w:r>
        <w:t xml:space="preserve">   KAREN    </w:t>
      </w:r>
      <w:r>
        <w:t xml:space="preserve">   LITTLE ROSIE    </w:t>
      </w:r>
      <w:r>
        <w:t xml:space="preserve">   LUCIEN    </w:t>
      </w:r>
      <w:r>
        <w:t xml:space="preserve">   LUNA    </w:t>
      </w:r>
      <w:r>
        <w:t xml:space="preserve">   MABLI    </w:t>
      </w:r>
      <w:r>
        <w:t xml:space="preserve">   MAESY    </w:t>
      </w:r>
      <w:r>
        <w:t xml:space="preserve">   MARTHA    </w:t>
      </w:r>
      <w:r>
        <w:t xml:space="preserve">   MILO    </w:t>
      </w:r>
      <w:r>
        <w:t xml:space="preserve">   MINNIE    </w:t>
      </w:r>
      <w:r>
        <w:t xml:space="preserve">   MUD    </w:t>
      </w:r>
      <w:r>
        <w:t xml:space="preserve">   NELL    </w:t>
      </w:r>
      <w:r>
        <w:t xml:space="preserve">   REG    </w:t>
      </w:r>
      <w:r>
        <w:t xml:space="preserve">   ROSIE    </w:t>
      </w:r>
      <w:r>
        <w:t xml:space="preserve">   RUSTY    </w:t>
      </w:r>
      <w:r>
        <w:t xml:space="preserve">   SAM    </w:t>
      </w:r>
      <w:r>
        <w:t xml:space="preserve">   SCAMP    </w:t>
      </w:r>
      <w:r>
        <w:t xml:space="preserve">   SMUDGE    </w:t>
      </w:r>
      <w:r>
        <w:t xml:space="preserve">   STUART    </w:t>
      </w:r>
      <w:r>
        <w:t xml:space="preserve">   WALK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Watson's Walkie's</dc:title>
  <dcterms:created xsi:type="dcterms:W3CDTF">2021-12-06T03:36:37Z</dcterms:created>
  <dcterms:modified xsi:type="dcterms:W3CDTF">2021-12-06T03:36:37Z</dcterms:modified>
</cp:coreProperties>
</file>