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Watsons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Using a stereotyped black dialect.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translation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able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A device that controls the temperature in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very big or strong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teen that can’t be controlled by parents and commits criminal 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little ball bomb that can be thrown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 feelings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eye that squints or is affected with strabismus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intellectual.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 injury to the body after getting exposed to extreme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scented ointment, especially one used for the scalp or for dressing the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strictly observant of an appointed or regular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critical importance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Watsons go to Birmingham</dc:title>
  <dcterms:created xsi:type="dcterms:W3CDTF">2021-10-11T21:28:04Z</dcterms:created>
  <dcterms:modified xsi:type="dcterms:W3CDTF">2021-10-11T21:28:04Z</dcterms:modified>
</cp:coreProperties>
</file>