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Watson's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emulate    </w:t>
      </w:r>
      <w:r>
        <w:t xml:space="preserve">   zombie    </w:t>
      </w:r>
      <w:r>
        <w:t xml:space="preserve">   hypnotized    </w:t>
      </w:r>
      <w:r>
        <w:t xml:space="preserve">   punctual    </w:t>
      </w:r>
      <w:r>
        <w:t xml:space="preserve">   automatically    </w:t>
      </w:r>
      <w:r>
        <w:t xml:space="preserve">   miraculous    </w:t>
      </w:r>
      <w:r>
        <w:t xml:space="preserve">   juvenile delinquent    </w:t>
      </w:r>
      <w:r>
        <w:t xml:space="preserve">   frostbite    </w:t>
      </w:r>
      <w:r>
        <w:t xml:space="preserve">   thermostat    </w:t>
      </w:r>
      <w:r>
        <w:t xml:space="preserve">   passionate    </w:t>
      </w:r>
      <w:r>
        <w:t xml:space="preserve">   incapable    </w:t>
      </w:r>
      <w:r>
        <w:t xml:space="preserve">   hostile    </w:t>
      </w:r>
      <w:r>
        <w:t xml:space="preserve">   grenade    </w:t>
      </w:r>
      <w:r>
        <w:t xml:space="preserve">   hambone    </w:t>
      </w:r>
      <w:r>
        <w:t xml:space="preserve">   flypaper    </w:t>
      </w:r>
      <w:r>
        <w:t xml:space="preserve">   reinforcements    </w:t>
      </w:r>
      <w:r>
        <w:t xml:space="preserve">   verision    </w:t>
      </w:r>
      <w:r>
        <w:t xml:space="preserve">   blizzard    </w:t>
      </w:r>
      <w:r>
        <w:t xml:space="preserve">   panning    </w:t>
      </w:r>
      <w:r>
        <w:t xml:space="preserve">   demonstration    </w:t>
      </w:r>
      <w:r>
        <w:t xml:space="preserve">   vital    </w:t>
      </w:r>
      <w:r>
        <w:t xml:space="preserve">   egghead    </w:t>
      </w:r>
      <w:r>
        <w:t xml:space="preserve">   pomade    </w:t>
      </w:r>
      <w:r>
        <w:t xml:space="preserve">   cockeye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Watson's go to Birmingham</dc:title>
  <dcterms:created xsi:type="dcterms:W3CDTF">2021-10-11T21:27:13Z</dcterms:created>
  <dcterms:modified xsi:type="dcterms:W3CDTF">2021-10-11T21:27:13Z</dcterms:modified>
</cp:coreProperties>
</file>