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Wave Behavior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light moves from air to water, it ___________ down.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Sound waves can't travel through a vacuum because of a lack of ______ molecules.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more ________ an object is, the less light it will absorb.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reflection happens when rays of light hit an uneven surface?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bigger the wave length is in a wave, the smaller the _________ is.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happens when waves spread around an obstacle.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reflection happens when light hits a smooth surface?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it called when light hits an object and bounces off it in all directions?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 __________ when it bends as it passes through a medium.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 happens when photons from light hit atoms which then causes them to vibrate.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Behavior Crossword Puzzle</dc:title>
  <dcterms:created xsi:type="dcterms:W3CDTF">2021-10-11T21:27:15Z</dcterms:created>
  <dcterms:modified xsi:type="dcterms:W3CDTF">2021-10-11T21:27:15Z</dcterms:modified>
</cp:coreProperties>
</file>