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Electromagnetic waves with wavelengths between 1 mm and 0.7 millionths of a meter.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Waves that can travel through matter or space including radio waves, infrared waves, visible light waves, ultraviolet waves, X rays and gamma 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Surrounds a magnet and exerts a magnetic force on other magnets.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Electromagnetic waves with wavelengths between 0.4 and 0.7 millionths of a meter that can be seen with your 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Electromagnetic waves with wavelengths between about 0.4 millionths of a meter and 10 billionths of a meter that has frequencies and wavelengths between visible light and X rays.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Range of electromagnetic waves, including radio waves, visible light, and X ray with different frequencies and wavelengths.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carried by an electromagnetic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Surrounds every electric charge and exerts forces on other electric charges.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Highest energy electromagnetic waves with the  shortest wavelengths and highest frequencies.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High energy electromagnetic wave that is highly penetrating and can be used for medical diagnosis.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Lowest frequency electromagnetic waves that have wavelengths greater than about 0.3 m and are used in most forms of telecommunications technology such as TV's, telephone, and radios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2021-10-11T21:28:42Z</dcterms:created>
  <dcterms:modified xsi:type="dcterms:W3CDTF">2021-10-11T21:28:42Z</dcterms:modified>
</cp:coreProperties>
</file>