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points of zero on a standing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parts in longitudinal wave where the coils are spread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number of complete waves that pass a given point in a certain amount of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repeated back-and-forth or up-and-down motion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low part of a transverse wave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high part of a transverse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frequency is measured in this unit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parts in a longitudinal wave where the coils are close together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waves that move the medium at right angles in the direction in which the waves travel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waves that move the medium parallel to the direction in which the waves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waves that require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distance between two corresponding parts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bending of waves due to a change in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interaction between waves that meet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material which a wave travels through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maximum distance of the particles of the medium carrying the wave move away from their rest positions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a wave moves around a barrier or through an opening in a barrier  it bends and spreads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when an object or a wave hits a surface through which it cannot pass, it bounces 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2021-10-11T21:29:28Z</dcterms:created>
  <dcterms:modified xsi:type="dcterms:W3CDTF">2021-10-11T21:29:28Z</dcterms:modified>
</cp:coreProperties>
</file>