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distance between the adjacent crests or compressions in a series of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speed at whcih a wave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bending waves around a barrier or through an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wave that forms from a stationary pattern in which portions of the waveare at rest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matter that transmits light but also scatters the light as it passes through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image through which light passes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disturbance that transmits energy through matter or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mirror that is curved 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point on the axis of a mirror lens throughwhich all incident light rays are focused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waves produced in a given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between a mirror lense through which all incident parallel rays are focused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image through which light does not actually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mirror with a flat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when a wave bounces back after striking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lens that is thicker in the middle than the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of more moves overlapping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curved transparent object that forms an image by refracting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maximum distance the wave vibrates from the rest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mirror that is curved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matter through which visible light is easily transmitted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2021-10-11T21:27:49Z</dcterms:created>
  <dcterms:modified xsi:type="dcterms:W3CDTF">2021-10-11T21:27:49Z</dcterms:modified>
</cp:coreProperties>
</file>