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gamma    </w:t>
      </w:r>
      <w:r>
        <w:t xml:space="preserve">   xray    </w:t>
      </w:r>
      <w:r>
        <w:t xml:space="preserve">   microwave    </w:t>
      </w:r>
      <w:r>
        <w:t xml:space="preserve">   ultraviolet    </w:t>
      </w:r>
      <w:r>
        <w:t xml:space="preserve">   infrared    </w:t>
      </w:r>
      <w:r>
        <w:t xml:space="preserve">   radio    </w:t>
      </w:r>
      <w:r>
        <w:t xml:space="preserve">   EM spectrum    </w:t>
      </w:r>
      <w:r>
        <w:t xml:space="preserve">   hertz    </w:t>
      </w:r>
      <w:r>
        <w:t xml:space="preserve">   decibel    </w:t>
      </w:r>
      <w:r>
        <w:t xml:space="preserve">   pitch    </w:t>
      </w:r>
      <w:r>
        <w:t xml:space="preserve">   cochlea    </w:t>
      </w:r>
      <w:r>
        <w:t xml:space="preserve">   echolocation    </w:t>
      </w:r>
      <w:r>
        <w:t xml:space="preserve">   opaque    </w:t>
      </w:r>
      <w:r>
        <w:t xml:space="preserve">   translucent    </w:t>
      </w:r>
      <w:r>
        <w:t xml:space="preserve">   transparent    </w:t>
      </w:r>
      <w:r>
        <w:t xml:space="preserve">   refraction    </w:t>
      </w:r>
      <w:r>
        <w:t xml:space="preserve">   reflection    </w:t>
      </w:r>
      <w:r>
        <w:t xml:space="preserve">   speed    </w:t>
      </w:r>
      <w:r>
        <w:t xml:space="preserve">   mechanical    </w:t>
      </w:r>
      <w:r>
        <w:t xml:space="preserve">   rarefactions    </w:t>
      </w:r>
      <w:r>
        <w:t xml:space="preserve">   compressions    </w:t>
      </w:r>
      <w:r>
        <w:t xml:space="preserve">   compressional    </w:t>
      </w:r>
      <w:r>
        <w:t xml:space="preserve">   longitudinal    </w:t>
      </w:r>
      <w:r>
        <w:t xml:space="preserve">   transverse    </w:t>
      </w:r>
      <w:r>
        <w:t xml:space="preserve">   light    </w:t>
      </w:r>
      <w:r>
        <w:t xml:space="preserve">   sound    </w:t>
      </w:r>
      <w:r>
        <w:t xml:space="preserve">   frequency    </w:t>
      </w:r>
      <w:r>
        <w:t xml:space="preserve">   amplitude    </w:t>
      </w:r>
      <w:r>
        <w:t xml:space="preserve">   wavelength    </w:t>
      </w:r>
      <w:r>
        <w:t xml:space="preserve">   trough    </w:t>
      </w:r>
      <w:r>
        <w:t xml:space="preserve">   crest    </w:t>
      </w:r>
      <w:r>
        <w:t xml:space="preserve">   medium    </w:t>
      </w:r>
      <w:r>
        <w:t xml:space="preserve">   energy    </w:t>
      </w:r>
      <w:r>
        <w:t xml:space="preserve">   wave    </w:t>
      </w:r>
      <w:r>
        <w:t xml:space="preserve">   shape    </w:t>
      </w:r>
      <w:r>
        <w:t xml:space="preserve">   volume    </w:t>
      </w:r>
      <w:r>
        <w:t xml:space="preserve">   particle arrangement    </w:t>
      </w:r>
      <w:r>
        <w:t xml:space="preserve">   gas    </w:t>
      </w:r>
      <w:r>
        <w:t xml:space="preserve">   liquid    </w:t>
      </w:r>
      <w:r>
        <w:t xml:space="preserve">   solid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2021-10-11T21:29:58Z</dcterms:created>
  <dcterms:modified xsi:type="dcterms:W3CDTF">2021-10-11T21:29:58Z</dcterms:modified>
</cp:coreProperties>
</file>