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Waves, Sound, And 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does changing the position of a moving object change it's sound?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does energy travel through a solid?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does the medium through which light travels affect it's speed in a vacumm?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does the medium through which light travels affect it's speed in a solid?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is sound produced?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bending of a wave as it passes between 2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does energy travel through a vacumm?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can we tell there has been a transfer of energy?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waves overlapping making a larger sound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is sound used to help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Changes in directions of a wave when it hits a barrier or obstacle.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higher the frequency, the higher the sound what is it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colors are there in the electromagnetic spectrum?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hight of wave, loudness of sound?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do seismic waves travel?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Waves, Sound, And Light</dc:title>
  <dcterms:created xsi:type="dcterms:W3CDTF">2021-10-11T21:28:46Z</dcterms:created>
  <dcterms:modified xsi:type="dcterms:W3CDTF">2021-10-11T21:28:46Z</dcterms:modified>
</cp:coreProperties>
</file>