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Waves, Sound, and Optics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energy electromagnet waves that are between ultraviolet light and gamma rays in the electromagnetic spectrum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Matter through which visible light is easily transmitted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emission of energy in the form of EM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highest point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Maximum distance the wave vibrates from the rest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fast an object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apparent change in the frequency caused by the motion of either the listener or the source of the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Occurs when a wave bounces back after striking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speed at which a wave travels.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distance between any adjacent crests or compressions in a series of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an object vibrates at or near the resonant frequency of the second object causes the second object to vibrate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number of waves produced in a given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Waves in which the particles of the medium vibrate with an up and down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Lowest point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a body of water, is an example of a combination of both transverse and longitudinal waves.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disturbance that transmits energy through matter or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Waves in which the particles of the medium vibrate back and forth along the path that the wave travels.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time it takes for one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bending of waves around a barrier or through an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result of two or more waves overlapping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Sounds with frequencies that are higher than 20,000HZ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reflected sound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solid, liquid or gas that is vibrated.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transfer of energy carried by light waves to particles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disturbance that transfers energy from place to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Waves, Sound, and Optics</dc:title>
  <dcterms:created xsi:type="dcterms:W3CDTF">2021-10-11T21:28:50Z</dcterms:created>
  <dcterms:modified xsi:type="dcterms:W3CDTF">2021-10-11T21:28:50Z</dcterms:modified>
</cp:coreProperties>
</file>