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Waves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synchronized oscillations of electric and magnetic fields that propagate at the speed of light through a vacuum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maximum extent of a vibration or oscillation, measured from the position of equilibrium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wave in which the particles of the medium move perpendicularly to the direction the wave is traveling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waves produced in a certain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physical environment in which phenomena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reach the top of (something such as a hill or wave)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periodic disturbance in a solid, liquid, or gas as energy is transmitted through a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wave vibrating in the direction of propagation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the crest of one wave meets the trough of another, and the result is a lower total amplitude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distance between successive crests of a wave, especially points in a sound wave or electromagnetic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throwing back by a body or surface of light, heat, or sound without absorbing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two waves meet in such a way that their crests line up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diminution in the density of something, especially air or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lowest point the medium sinks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wave that is an oscillation of matter, and therefore transfers energy through a medium.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action of compressing or being compressed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sound or series of sounds caused by the reflection of sound waves from a surface back to the listener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speed at which a wave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by which a beam of light or other system of waves is spread out as a result of passing through a narrow aperture or across an edge, typically accompanied by interference between the wave forms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change in direction of propagation of any wave as a result of its traveling at different speeds at different points along the wave front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 Vocabulary</dc:title>
  <dcterms:created xsi:type="dcterms:W3CDTF">2021-10-11T21:28:23Z</dcterms:created>
  <dcterms:modified xsi:type="dcterms:W3CDTF">2021-10-11T21:28:23Z</dcterms:modified>
</cp:coreProperties>
</file>