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Waves Vocabulary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Q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occurs when a wave bounces back after striking something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occurs when a wave passes from one medium into another and changes direction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repeated back and forth movement of matter; often necessary to produce waves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substance or matter through which a wave travels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traveling disturbance that carries energy through matter and space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ability for two waves to combine and make a new wave when they overlap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is the bending of waves around a barrier or object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type of wave in which particles of the medium vibrate back and forth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distance between any two adjacent (side by side) wave crests or and two adjacent wave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wave interface that forms a larger wave when two wave amplitudes overlap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wave interference that can form a smaller wave or cancel each other out when two wave amplitudes meet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waves that move through empty space (Vacuum) or use matter to transfer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waves that use matter to move or transfer energy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type of wave in which particles move across or perpendicular to the direction the wave is traveling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distance between a wave's resting point and its trough or crest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number of complete waves that pass a point in a certain time period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Waves Vocabulary Crossword Puzzle</dc:title>
  <dcterms:created xsi:type="dcterms:W3CDTF">2021-10-11T21:28:44Z</dcterms:created>
  <dcterms:modified xsi:type="dcterms:W3CDTF">2021-10-11T21:28:44Z</dcterms:modified>
</cp:coreProperties>
</file>