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 and the EM Spectrum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wave on the electromagnetic spectrum with the longest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heat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Height of a wave from crest to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mnemonic to help you remember the colors of the visible spectrum low to high frequency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Wave on the electromagnetic spectrum with highest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distance between two wave crests or troughs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bending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wavelength times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waves in a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matter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 and the EM Spectrum</dc:title>
  <dcterms:created xsi:type="dcterms:W3CDTF">2021-10-11T21:28:55Z</dcterms:created>
  <dcterms:modified xsi:type="dcterms:W3CDTF">2021-10-11T21:28:55Z</dcterms:modified>
</cp:coreProperties>
</file>