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required to pass a given point.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Wavelength standard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Wavelength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variable increases the other decreases.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Frequency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variable increases the other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Strongest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Frequency standard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 Travels in waves.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Range of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 point of a wave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Weakest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Inverse and Direct Relationships.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disturbance that propagates from one pint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vibrating electrical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Represented by 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max distance particles of a wave's medium vibrates.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the wave propagates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waves medium can be any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Low point of a wave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2021-10-11T21:27:24Z</dcterms:created>
  <dcterms:modified xsi:type="dcterms:W3CDTF">2021-10-11T21:27:24Z</dcterms:modified>
</cp:coreProperties>
</file>