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</w:t>
      </w:r>
    </w:p>
    <w:p>
      <w:pPr>
        <w:pStyle w:val="Questions"/>
      </w:pPr>
      <w:r>
        <w:t xml:space="preserve">1. EERVSRTASN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GORHTU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ESRCT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PAULTEMID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ENRQECUYF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LWNGHAVTEE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EONTEEGTMRLCCIA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IHCALCAEMN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NGTNILIALODU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ZHRTE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RINMOEPOSSC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EFIRROCTANA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TCSPEIH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IYSETNTNI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BSEEIDLC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WVAE NEYEGR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FOREINATCR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RSIEDSDEP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TOEGMAEIETLCCRN AIONARTDI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20. DEUIMM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2021-10-11T21:28:34Z</dcterms:created>
  <dcterms:modified xsi:type="dcterms:W3CDTF">2021-10-11T21:28:34Z</dcterms:modified>
</cp:coreProperties>
</file>