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maximum displacement from rest position ; shows the amount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 when a wave bounces off a surface that it cannot pass through; upside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in the direction of a wave when the wave finds an obstacles or an edge , such as an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disturbance that transfers energy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highest point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waves  caused by vibrations that are transmitted through matter. example of longitudinal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fast an object moves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time it takes for one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part of a longitudinal wave where the particles of the medium are close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longitudinal wave where the particles of the medium are far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the Em spectrum . Electromagnetic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material that carries waves ; solid ,liquid and gas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between one crest or trough of a wave and  next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wave in which the particles vibrate at  right angles to the direction of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wave that require a medium 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waves of energy traveling through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wave in which the particles move parallel to the path of the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electromagnetic waves used for communication on computers , phones ,etc.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of complete waves that pass a given point in a certain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Lowest point of a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 unit</dc:title>
  <dcterms:created xsi:type="dcterms:W3CDTF">2021-10-11T21:28:12Z</dcterms:created>
  <dcterms:modified xsi:type="dcterms:W3CDTF">2021-10-11T21:28:12Z</dcterms:modified>
</cp:coreProperties>
</file>