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Waves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Harmonics    </w:t>
      </w:r>
      <w:r>
        <w:t xml:space="preserve">   Wavelength    </w:t>
      </w:r>
      <w:r>
        <w:t xml:space="preserve">   Period    </w:t>
      </w:r>
      <w:r>
        <w:t xml:space="preserve">   Complex wave    </w:t>
      </w:r>
      <w:r>
        <w:t xml:space="preserve">   difference tone    </w:t>
      </w:r>
      <w:r>
        <w:t xml:space="preserve">   Beats    </w:t>
      </w:r>
      <w:r>
        <w:t xml:space="preserve">   Cancellation    </w:t>
      </w:r>
      <w:r>
        <w:t xml:space="preserve">   Phase    </w:t>
      </w:r>
      <w:r>
        <w:t xml:space="preserve">   Cosine waves    </w:t>
      </w:r>
      <w:r>
        <w:t xml:space="preserve">   Pure tone    </w:t>
      </w:r>
      <w:r>
        <w:t xml:space="preserve">   Sinusoidal    </w:t>
      </w:r>
      <w:r>
        <w:t xml:space="preserve">   Oscillation    </w:t>
      </w:r>
      <w:r>
        <w:t xml:space="preserve">   Frequency    </w:t>
      </w:r>
      <w:r>
        <w:t xml:space="preserve">   Cycle    </w:t>
      </w:r>
      <w:r>
        <w:t xml:space="preserve">   Sine waves    </w:t>
      </w:r>
      <w:r>
        <w:t xml:space="preserve">   Longitudinal waves    </w:t>
      </w:r>
      <w:r>
        <w:t xml:space="preserve">   Transverse waves    </w:t>
      </w:r>
      <w:r>
        <w:t xml:space="preserve">   Rarefaction    </w:t>
      </w:r>
      <w:r>
        <w:t xml:space="preserve">   compression    </w:t>
      </w:r>
      <w:r>
        <w:t xml:space="preserve">   vibration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 word search</dc:title>
  <dcterms:created xsi:type="dcterms:W3CDTF">2021-10-11T21:29:28Z</dcterms:created>
  <dcterms:modified xsi:type="dcterms:W3CDTF">2021-10-11T21:29:28Z</dcterms:modified>
</cp:coreProperties>
</file>