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Waves,sound,and light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a system oscillates when not subjected to a continuous or repeated external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series above a fundamental note and may be heard with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common unit of frequency is the hertz (Hz), corresponding to one crest per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process in which two or more light, sound, or electromagnetic waves of the same frequency combine to reinforce or cancel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electromagnetic wave of a frequency between about 104 and 1011 or 1012 Hz, as used for long-distance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typically accompanied by interference between the wave forms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stream of such photons used for their penetrating power in radiography, radiology, radiotherapy, and scientific research.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range of wavelengths or frequencies over which electromagnetic radiation extends.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maximum extent of a vibration or oscillation, measured from the position of equilibrium.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is the characteristic of a sound that is primarily a psycho-physiological correlate of physical strength (amplitude).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sound is determined by the rate of vibration, or frequency, of the sound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typical example: "the science or art of ordering tones or sounds in succession, in combination, and in temporal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involve the transport of energy without the transport of matte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 light rays which are longer than light but shorter than radio waves. Electromagnetic radiation with a wavelength between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change in direction of a wave, such as a light or sound wave, away from a boundary the wave encounters.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penetrating electromagnetic radiation of a kind arising from the radioactive decay of atomic nuclei.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 is a region in a longitudinal wave where the particles are closest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one of the waves that are propagated by simultaneous periodic variations of electric and magnetic field intensity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system of satellites, computers, and receivers that is able to determine the latitude and longitude of a receiver on Earth by calculating the time difference for signals from different satellites to reach the receiver.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hat are propagated by simultaneous periodic variations of electric and magnetic field intensity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ncrease in amplitude of oscillation of an electric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prolongaprolongation of a sound; resonance.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ncrease in amplitude of oscillation of an electric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range of wavelengths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distance between one peak or crest of a wave and the next peak or crest.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electromagnetic (EM) radiation, as are radio waves, infrared radiation, ultraviolet radiation, X-rays and microwaves.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part of the electromagnetic spectrum where wavelengths are just shorter than those of ordinary, visible violet light but longer than those of x-rays.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 a wave that is an oscillation of matter, and therefore transfers energy through a medium.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energy that travels by waves or particles, particularly electromagnetic radiation such as heat or x-rays.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increase (or decrease) in the frequency of sound, light, or other waves as the source and observer move toward (or away from)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that is a part of the harmonic series above a fundamental note and may be heard with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oscillates perpendicular to the axis along which the wave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sound or series of sounds caused by the reflection of sound waves from a surface back to the listener.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vibrates in response to sound waves; the tympanic membrane.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high-frequency electromagnetic wave modulated in amplitude or frequency to convey a signal.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is a lens that possesses at least one surface that curves inwards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Waves,sound,and light </dc:title>
  <dcterms:created xsi:type="dcterms:W3CDTF">2021-10-11T21:28:40Z</dcterms:created>
  <dcterms:modified xsi:type="dcterms:W3CDTF">2021-10-11T21:28:40Z</dcterms:modified>
</cp:coreProperties>
</file>