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Wax Lyrical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call the part of a candle that is lit?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forename of Mr Wainwright MBE, who wrote guidebooks about the Lakeland Fells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Ulverston is linked to which Bay by the shortest canal in Britain?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name of the author who lived at Hill Top Farm, and wrote about a naughty rabbit called Peter?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100ft monument that looks down on Ulverston?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highest mountain in the Lake District?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opened the Lindal Offices in 1990?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large industrial town near to Lindal-In-Furness famed for its Nuclear Submarine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flower William Wordsworth wrote a poem about after walking along the shore of Ullswaterwith his sister on a stormy day?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is the largest lake in the Lake District?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Although all of the large bodies of water are commonly known as "Lakes" which is th eonly true lake in the Lake District?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percentage of the Lake District National Park is covered in woodland?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makes candles is traditionally known as 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deepest "lake" in the Lake District?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breed of sheep is known for being hardy and strong in tough weather conditions and thrives in the Lake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Coming from the Old Norse word for 'pool', which word usually refers to a small mountain lake or pool?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Lyrical Crossword</dc:title>
  <dcterms:created xsi:type="dcterms:W3CDTF">2021-10-11T21:29:08Z</dcterms:created>
  <dcterms:modified xsi:type="dcterms:W3CDTF">2021-10-11T21:29:08Z</dcterms:modified>
</cp:coreProperties>
</file>