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Waxing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Terminal    </w:t>
      </w:r>
      <w:r>
        <w:t xml:space="preserve">   Bruise    </w:t>
      </w:r>
      <w:r>
        <w:t xml:space="preserve">   Vellus    </w:t>
      </w:r>
      <w:r>
        <w:t xml:space="preserve">   Grazing    </w:t>
      </w:r>
      <w:r>
        <w:t xml:space="preserve">   Hot Wax    </w:t>
      </w:r>
      <w:r>
        <w:t xml:space="preserve">   Chicken Pox Effect    </w:t>
      </w:r>
      <w:r>
        <w:t xml:space="preserve">   Erythema    </w:t>
      </w:r>
      <w:r>
        <w:t xml:space="preserve">   Aftercare    </w:t>
      </w:r>
      <w:r>
        <w:t xml:space="preserve">   Bikini    </w:t>
      </w:r>
      <w:r>
        <w:t xml:space="preserve">   Arrector Pilli Muscle    </w:t>
      </w:r>
      <w:r>
        <w:t xml:space="preserve">   Anagen    </w:t>
      </w:r>
      <w:r>
        <w:t xml:space="preserve">   Consultation    </w:t>
      </w:r>
      <w:r>
        <w:t xml:space="preserve">   Cuticle    </w:t>
      </w:r>
      <w:r>
        <w:t xml:space="preserve">   Lanugo    </w:t>
      </w:r>
      <w:r>
        <w:t xml:space="preserve">   Spatulas    </w:t>
      </w:r>
      <w:r>
        <w:t xml:space="preserve">   Strip    </w:t>
      </w:r>
      <w:r>
        <w:t xml:space="preserve">   Threading    </w:t>
      </w:r>
      <w:r>
        <w:t xml:space="preserve">   Tweezers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Waxing</dc:title>
  <dcterms:created xsi:type="dcterms:W3CDTF">2021-10-11T21:28:23Z</dcterms:created>
  <dcterms:modified xsi:type="dcterms:W3CDTF">2021-10-11T21:28:23Z</dcterms:modified>
</cp:coreProperties>
</file>