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Wayne Williams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Statement    </w:t>
      </w:r>
      <w:r>
        <w:t xml:space="preserve">   Caught    </w:t>
      </w:r>
      <w:r>
        <w:t xml:space="preserve">   Arrest    </w:t>
      </w:r>
      <w:r>
        <w:t xml:space="preserve">   Boys    </w:t>
      </w:r>
      <w:r>
        <w:t xml:space="preserve">   Wayne Williams    </w:t>
      </w:r>
      <w:r>
        <w:t xml:space="preserve">   Life Sentence    </w:t>
      </w:r>
      <w:r>
        <w:t xml:space="preserve">   Atlanta    </w:t>
      </w:r>
      <w:r>
        <w:t xml:space="preserve">   Murders    </w:t>
      </w:r>
      <w:r>
        <w:t xml:space="preserve">   Children    </w:t>
      </w:r>
      <w:r>
        <w:t xml:space="preserve">   Fibers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Williams</dc:title>
  <dcterms:created xsi:type="dcterms:W3CDTF">2021-10-11T21:30:08Z</dcterms:created>
  <dcterms:modified xsi:type="dcterms:W3CDTF">2021-10-11T21:30:08Z</dcterms:modified>
</cp:coreProperties>
</file>