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Wayne's Christmas Crossword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I really want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 wiseman may have traveled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traditional Christmas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carried 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Chinese turkey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pulls the sleigh into an open bank?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creature wasn't stirring?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 shepherds watching?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Animal mentioned more than any other in 12 Days of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Eight tiny creatures that fly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Wayne's Christmas Crossword 2021</dc:title>
  <dcterms:created xsi:type="dcterms:W3CDTF">2021-12-15T03:36:04Z</dcterms:created>
  <dcterms:modified xsi:type="dcterms:W3CDTF">2021-12-15T03:36:04Z</dcterms:modified>
</cp:coreProperties>
</file>