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Ways to Prevent the Flu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MEDICATION    </w:t>
      </w:r>
      <w:r>
        <w:t xml:space="preserve">   CLINIC    </w:t>
      </w:r>
      <w:r>
        <w:t xml:space="preserve">   FLUIDS    </w:t>
      </w:r>
      <w:r>
        <w:t xml:space="preserve">   REST    </w:t>
      </w:r>
      <w:r>
        <w:t xml:space="preserve">   VIRUS    </w:t>
      </w:r>
      <w:r>
        <w:t xml:space="preserve">   GERMS    </w:t>
      </w:r>
      <w:r>
        <w:t xml:space="preserve">   PREVENTION    </w:t>
      </w:r>
      <w:r>
        <w:t xml:space="preserve">   DOCTOR    </w:t>
      </w:r>
      <w:r>
        <w:t xml:space="preserve">   TREATMENT    </w:t>
      </w:r>
      <w:r>
        <w:t xml:space="preserve">   FLU    </w:t>
      </w:r>
      <w:r>
        <w:t xml:space="preserve">   SHOT    </w:t>
      </w:r>
      <w:r>
        <w:t xml:space="preserve">   CHILLS    </w:t>
      </w:r>
      <w:r>
        <w:t xml:space="preserve">   VOMIT    </w:t>
      </w:r>
      <w:r>
        <w:t xml:space="preserve">   TISSUE    </w:t>
      </w:r>
      <w:r>
        <w:t xml:space="preserve">   COUGH    </w:t>
      </w:r>
      <w:r>
        <w:t xml:space="preserve">   SNEEZE    </w:t>
      </w:r>
      <w:r>
        <w:t xml:space="preserve">   SOAP    </w:t>
      </w:r>
      <w:r>
        <w:t xml:space="preserve">   FEVER    </w:t>
      </w:r>
      <w:r>
        <w:t xml:space="preserve">   VACCINE    </w:t>
      </w:r>
      <w:r>
        <w:t xml:space="preserve">   HANDWASHING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Prevent the Flu</dc:title>
  <dcterms:created xsi:type="dcterms:W3CDTF">2021-10-11T21:29:00Z</dcterms:created>
  <dcterms:modified xsi:type="dcterms:W3CDTF">2021-10-11T21:29:00Z</dcterms:modified>
</cp:coreProperties>
</file>