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Wayside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Louis    </w:t>
      </w:r>
      <w:r>
        <w:t xml:space="preserve">   Stephen    </w:t>
      </w:r>
      <w:r>
        <w:t xml:space="preserve">   Nancy    </w:t>
      </w:r>
      <w:r>
        <w:t xml:space="preserve">   Joy    </w:t>
      </w:r>
      <w:r>
        <w:t xml:space="preserve">   Terrence    </w:t>
      </w:r>
      <w:r>
        <w:t xml:space="preserve">   Jenny    </w:t>
      </w:r>
      <w:r>
        <w:t xml:space="preserve">   Dameon    </w:t>
      </w:r>
      <w:r>
        <w:t xml:space="preserve">   Allison    </w:t>
      </w:r>
      <w:r>
        <w:t xml:space="preserve">   Eric Ovens    </w:t>
      </w:r>
      <w:r>
        <w:t xml:space="preserve">   Eric Bacon    </w:t>
      </w:r>
      <w:r>
        <w:t xml:space="preserve">   Eric Fry    </w:t>
      </w:r>
      <w:r>
        <w:t xml:space="preserve">   Ron    </w:t>
      </w:r>
      <w:r>
        <w:t xml:space="preserve">   Kathy    </w:t>
      </w:r>
      <w:r>
        <w:t xml:space="preserve">   Miss. Zarves    </w:t>
      </w:r>
      <w:r>
        <w:t xml:space="preserve">   Leslie    </w:t>
      </w:r>
      <w:r>
        <w:t xml:space="preserve">   John    </w:t>
      </w:r>
      <w:r>
        <w:t xml:space="preserve">   D.J.    </w:t>
      </w:r>
      <w:r>
        <w:t xml:space="preserve">   Deedee    </w:t>
      </w:r>
      <w:r>
        <w:t xml:space="preserve">   Sammy    </w:t>
      </w:r>
      <w:r>
        <w:t xml:space="preserve">   Rondi    </w:t>
      </w:r>
      <w:r>
        <w:t xml:space="preserve">   Jason    </w:t>
      </w:r>
      <w:r>
        <w:t xml:space="preserve">   Dana    </w:t>
      </w:r>
      <w:r>
        <w:t xml:space="preserve">   Paul    </w:t>
      </w:r>
      <w:r>
        <w:t xml:space="preserve">   Maurecia    </w:t>
      </w:r>
      <w:r>
        <w:t xml:space="preserve">   Myron    </w:t>
      </w:r>
      <w:r>
        <w:t xml:space="preserve">   Calvin    </w:t>
      </w:r>
      <w:r>
        <w:t xml:space="preserve">   Bebe    </w:t>
      </w:r>
      <w:r>
        <w:t xml:space="preserve">   Todd    </w:t>
      </w:r>
      <w:r>
        <w:t xml:space="preserve">   Sharie    </w:t>
      </w:r>
      <w:r>
        <w:t xml:space="preserve">   Joe    </w:t>
      </w:r>
      <w:r>
        <w:t xml:space="preserve">   Mrs. Jewls    </w:t>
      </w:r>
      <w:r>
        <w:t xml:space="preserve">   Mrs. Gorf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Wayside School</dc:title>
  <dcterms:created xsi:type="dcterms:W3CDTF">2021-10-11T21:28:49Z</dcterms:created>
  <dcterms:modified xsi:type="dcterms:W3CDTF">2021-10-11T21:28:49Z</dcterms:modified>
</cp:coreProperties>
</file>