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 ALL Love you So MUCH!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Pappy    </w:t>
      </w:r>
      <w:r>
        <w:t xml:space="preserve">   Nana    </w:t>
      </w:r>
      <w:r>
        <w:t xml:space="preserve">   Granny    </w:t>
      </w:r>
      <w:r>
        <w:t xml:space="preserve">   Kim    </w:t>
      </w:r>
      <w:r>
        <w:t xml:space="preserve">   Dave    </w:t>
      </w:r>
      <w:r>
        <w:t xml:space="preserve">   Uncle Brent    </w:t>
      </w:r>
      <w:r>
        <w:t xml:space="preserve">   Aunt Kristin    </w:t>
      </w:r>
      <w:r>
        <w:t xml:space="preserve">   Cole    </w:t>
      </w:r>
      <w:r>
        <w:t xml:space="preserve">   Charly    </w:t>
      </w:r>
      <w:r>
        <w:t xml:space="preserve">   Cash    </w:t>
      </w:r>
      <w:r>
        <w:t xml:space="preserve">   Caden    </w:t>
      </w:r>
      <w:r>
        <w:t xml:space="preserve">   Pearl    </w:t>
      </w:r>
      <w:r>
        <w:t xml:space="preserve">   Ford    </w:t>
      </w:r>
      <w:r>
        <w:t xml:space="preserve">   Kate    </w:t>
      </w:r>
      <w:r>
        <w:t xml:space="preserve">   Jack    </w:t>
      </w:r>
      <w:r>
        <w:t xml:space="preserve">   Morgan    </w:t>
      </w:r>
      <w:r>
        <w:t xml:space="preserve">   dad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ALL Love you So MUCH!</dc:title>
  <dcterms:created xsi:type="dcterms:W3CDTF">2021-10-11T21:30:27Z</dcterms:created>
  <dcterms:modified xsi:type="dcterms:W3CDTF">2021-10-11T21:30:27Z</dcterms:modified>
</cp:coreProperties>
</file>