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 Are All In This Together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RICKELL    </w:t>
      </w:r>
      <w:r>
        <w:t xml:space="preserve">   NICOLE    </w:t>
      </w:r>
      <w:r>
        <w:t xml:space="preserve">   MICHELLE    </w:t>
      </w:r>
      <w:r>
        <w:t xml:space="preserve">   CAPRICIA    </w:t>
      </w:r>
      <w:r>
        <w:t xml:space="preserve">   STEPHANIE    </w:t>
      </w:r>
      <w:r>
        <w:t xml:space="preserve">   SELENA    </w:t>
      </w:r>
      <w:r>
        <w:t xml:space="preserve">   SAMIYYA    </w:t>
      </w:r>
      <w:r>
        <w:t xml:space="preserve">   RICKY    </w:t>
      </w:r>
      <w:r>
        <w:t xml:space="preserve">   LISA    </w:t>
      </w:r>
      <w:r>
        <w:t xml:space="preserve">   LAURA    </w:t>
      </w:r>
      <w:r>
        <w:t xml:space="preserve">   KRYSTAL    </w:t>
      </w:r>
      <w:r>
        <w:t xml:space="preserve">   KRISTIAN    </w:t>
      </w:r>
      <w:r>
        <w:t xml:space="preserve">   JAYME    </w:t>
      </w:r>
      <w:r>
        <w:t xml:space="preserve">   JASMINE    </w:t>
      </w:r>
      <w:r>
        <w:t xml:space="preserve">   JANNEE    </w:t>
      </w:r>
      <w:r>
        <w:t xml:space="preserve">   JANICE    </w:t>
      </w:r>
      <w:r>
        <w:t xml:space="preserve">   GLORIA    </w:t>
      </w:r>
      <w:r>
        <w:t xml:space="preserve">   DOROTHY    </w:t>
      </w:r>
      <w:r>
        <w:t xml:space="preserve">   DOMINIQUE    </w:t>
      </w:r>
      <w:r>
        <w:t xml:space="preserve">   DJAVAN    </w:t>
      </w:r>
      <w:r>
        <w:t xml:space="preserve">   DIONE    </w:t>
      </w:r>
      <w:r>
        <w:t xml:space="preserve">   DELLISA    </w:t>
      </w:r>
      <w:r>
        <w:t xml:space="preserve">   AZEBE    </w:t>
      </w:r>
      <w:r>
        <w:t xml:space="preserve">   ALLYSON    </w:t>
      </w:r>
      <w:r>
        <w:t xml:space="preserve">   MADELINE    </w:t>
      </w:r>
      <w:r>
        <w:t xml:space="preserve">   SYLVIA    </w:t>
      </w:r>
      <w:r>
        <w:t xml:space="preserve">   SUSAN    </w:t>
      </w:r>
      <w:r>
        <w:t xml:space="preserve">   SHERRELL    </w:t>
      </w:r>
      <w:r>
        <w:t xml:space="preserve">   ROSE    </w:t>
      </w:r>
      <w:r>
        <w:t xml:space="preserve">   REBECCA    </w:t>
      </w:r>
      <w:r>
        <w:t xml:space="preserve">   LARON    </w:t>
      </w:r>
      <w:r>
        <w:t xml:space="preserve">   KENDRA    </w:t>
      </w:r>
      <w:r>
        <w:t xml:space="preserve">   INGER    </w:t>
      </w:r>
      <w:r>
        <w:t xml:space="preserve">   DEON    </w:t>
      </w:r>
      <w:r>
        <w:t xml:space="preserve">   DANIELLE    </w:t>
      </w:r>
      <w:r>
        <w:t xml:space="preserve">   AMMA    </w:t>
      </w:r>
      <w:r>
        <w:t xml:space="preserve">   PATTY    </w:t>
      </w:r>
      <w:r>
        <w:t xml:space="preserve">   JANAE    </w:t>
      </w:r>
      <w:r>
        <w:t xml:space="preserve">   EULANDA    </w:t>
      </w:r>
      <w:r>
        <w:t xml:space="preserve">   DONNA    </w:t>
      </w:r>
      <w:r>
        <w:t xml:space="preserve">   DAPHYNEA    </w:t>
      </w:r>
      <w:r>
        <w:t xml:space="preserve">   VIRGINIA    </w:t>
      </w:r>
      <w:r>
        <w:t xml:space="preserve">   SHANTRELLE    </w:t>
      </w:r>
      <w:r>
        <w:t xml:space="preserve">   LENESHIA    </w:t>
      </w:r>
      <w:r>
        <w:t xml:space="preserve">   HILLARY    </w:t>
      </w:r>
      <w:r>
        <w:t xml:space="preserve">   DEMETRICE    </w:t>
      </w:r>
      <w:r>
        <w:t xml:space="preserve">   COURTNEY    </w:t>
      </w:r>
      <w:r>
        <w:t xml:space="preserve">   CANDICE    </w:t>
      </w:r>
      <w:r>
        <w:t xml:space="preserve">   ANGELA    </w:t>
      </w:r>
      <w:r>
        <w:t xml:space="preserve">   CHRISTINE    </w:t>
      </w:r>
      <w:r>
        <w:t xml:space="preserve">   KIMBERLY    </w:t>
      </w:r>
      <w:r>
        <w:t xml:space="preserve">   INGRID    </w:t>
      </w:r>
      <w:r>
        <w:t xml:space="preserve">   ADRINA    </w:t>
      </w:r>
      <w:r>
        <w:t xml:space="preserve">   TROY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All In This Together</dc:title>
  <dcterms:created xsi:type="dcterms:W3CDTF">2021-10-11T21:29:06Z</dcterms:created>
  <dcterms:modified xsi:type="dcterms:W3CDTF">2021-10-11T21:29:06Z</dcterms:modified>
</cp:coreProperties>
</file>