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 Beat The Street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Defended or Claimed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cross each 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Capable of becoming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Deterrant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Imtimidating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Dangerous or Careless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Rebelliously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look back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Unable to control ones actions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Money making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Desstruction or ruin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Lawful or unreasonable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Fake or counterfiet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Uncontrolled Growth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Offences to decency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Severly unhappy look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Beat The Street</dc:title>
  <dcterms:created xsi:type="dcterms:W3CDTF">2021-10-11T21:29:47Z</dcterms:created>
  <dcterms:modified xsi:type="dcterms:W3CDTF">2021-10-11T21:29:47Z</dcterms:modified>
</cp:coreProperties>
</file>