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 Beat The Street's 1-15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Daunting    </w:t>
      </w:r>
      <w:r>
        <w:t xml:space="preserve">   Detain    </w:t>
      </w:r>
      <w:r>
        <w:t xml:space="preserve">   Dour    </w:t>
      </w:r>
      <w:r>
        <w:t xml:space="preserve">   Entranced    </w:t>
      </w:r>
      <w:r>
        <w:t xml:space="preserve">   Exasperation    </w:t>
      </w:r>
      <w:r>
        <w:t xml:space="preserve">   Impulsive    </w:t>
      </w:r>
      <w:r>
        <w:t xml:space="preserve">   Inquisitive    </w:t>
      </w:r>
      <w:r>
        <w:t xml:space="preserve">   Insignificant    </w:t>
      </w:r>
      <w:r>
        <w:t xml:space="preserve">   Insubordinate    </w:t>
      </w:r>
      <w:r>
        <w:t xml:space="preserve">   Intermission    </w:t>
      </w:r>
      <w:r>
        <w:t xml:space="preserve">   Legitimate    </w:t>
      </w:r>
      <w:r>
        <w:t xml:space="preserve">   Nun    </w:t>
      </w:r>
      <w:r>
        <w:t xml:space="preserve">   Reacquaint    </w:t>
      </w:r>
      <w:r>
        <w:t xml:space="preserve">   Sinews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Beat The Street's 1-15</dc:title>
  <dcterms:created xsi:type="dcterms:W3CDTF">2021-10-11T21:29:23Z</dcterms:created>
  <dcterms:modified xsi:type="dcterms:W3CDTF">2021-10-11T21:29:23Z</dcterms:modified>
</cp:coreProperties>
</file>