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 Love Ms. Towers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Caring    </w:t>
      </w:r>
      <w:r>
        <w:t xml:space="preserve">   Encouraging    </w:t>
      </w:r>
      <w:r>
        <w:t xml:space="preserve">   Grateful    </w:t>
      </w:r>
      <w:r>
        <w:t xml:space="preserve">   Grow    </w:t>
      </w:r>
      <w:r>
        <w:t xml:space="preserve">   Helpful    </w:t>
      </w:r>
      <w:r>
        <w:t xml:space="preserve">   Inspire    </w:t>
      </w:r>
      <w:r>
        <w:t xml:space="preserve">   Kind    </w:t>
      </w:r>
      <w:r>
        <w:t xml:space="preserve">   Learn    </w:t>
      </w:r>
      <w:r>
        <w:t xml:space="preserve">   Love    </w:t>
      </w:r>
      <w:r>
        <w:t xml:space="preserve">   Math    </w:t>
      </w:r>
      <w:r>
        <w:t xml:space="preserve">   Ms Towers    </w:t>
      </w:r>
      <w:r>
        <w:t xml:space="preserve">   Positive    </w:t>
      </w:r>
      <w:r>
        <w:t xml:space="preserve">   Reading    </w:t>
      </w:r>
      <w:r>
        <w:t xml:space="preserve">   Recess    </w:t>
      </w:r>
      <w:r>
        <w:t xml:space="preserve">   Science    </w:t>
      </w:r>
      <w:r>
        <w:t xml:space="preserve">   Social Studies    </w:t>
      </w:r>
      <w:r>
        <w:t xml:space="preserve">   Teach    </w:t>
      </w:r>
      <w:r>
        <w:t xml:space="preserve">   Teacher    </w:t>
      </w:r>
      <w:r>
        <w:t xml:space="preserve">   Thankful    </w:t>
      </w:r>
      <w:r>
        <w:t xml:space="preserve">   Trustworthy    </w:t>
      </w:r>
      <w:r>
        <w:t xml:space="preserve">   Understanding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Love Ms. Towers</dc:title>
  <dcterms:created xsi:type="dcterms:W3CDTF">2021-10-11T21:31:23Z</dcterms:created>
  <dcterms:modified xsi:type="dcterms:W3CDTF">2021-10-11T21:31:23Z</dcterms:modified>
</cp:coreProperties>
</file>