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 Remember</w:t>
      </w:r>
    </w:p>
    <w:p>
      <w:pPr>
        <w:pStyle w:val="Questions"/>
      </w:pPr>
      <w:r>
        <w:t xml:space="preserve">1. NGNOTLARI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LCIIV WRA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AMIEMOLR YDA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MERAD CSREFO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SALT MNAYDO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SREAVG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YPOPP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OECTDAER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ORHON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POIICTTAR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ITERSECEEM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GFASL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EERREBMM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PCSEETR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CARFIISEC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RNSEVTEA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AWR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18. ERTWHA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Remember</dc:title>
  <dcterms:created xsi:type="dcterms:W3CDTF">2021-10-11T21:31:36Z</dcterms:created>
  <dcterms:modified xsi:type="dcterms:W3CDTF">2021-10-11T21:31:36Z</dcterms:modified>
</cp:coreProperties>
</file>