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 are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for a brothers, Sisters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Son in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Grandaughter 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Grandaughter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Every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Granddaughter 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Everyday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beginning with 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2nd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Grandson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Grandaughter 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Grandson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Daughter in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Granddaughter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we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We ---our family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Family</dc:title>
  <dcterms:created xsi:type="dcterms:W3CDTF">2021-10-11T21:29:21Z</dcterms:created>
  <dcterms:modified xsi:type="dcterms:W3CDTF">2021-10-11T21:29:21Z</dcterms:modified>
</cp:coreProperties>
</file>